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71" w:rsidRDefault="00854312" w:rsidP="00854312">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образовательное учреждение</w:t>
      </w:r>
    </w:p>
    <w:p w:rsidR="00854312" w:rsidRPr="00F63254" w:rsidRDefault="00854312" w:rsidP="00854312">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Анашенская средняя общеобразовательная школа №1</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tbl>
      <w:tblPr>
        <w:tblStyle w:val="PlainTable4"/>
        <w:tblW w:w="0" w:type="auto"/>
        <w:tblLook w:val="04A0"/>
      </w:tblPr>
      <w:tblGrid>
        <w:gridCol w:w="3663"/>
        <w:gridCol w:w="2750"/>
        <w:gridCol w:w="3441"/>
      </w:tblGrid>
      <w:tr w:rsidR="00854312" w:rsidRPr="00854312" w:rsidTr="00F81F4D">
        <w:trPr>
          <w:cnfStyle w:val="100000000000"/>
          <w:trHeight w:val="1666"/>
        </w:trPr>
        <w:tc>
          <w:tcPr>
            <w:cnfStyle w:val="001000000000"/>
            <w:tcW w:w="3891" w:type="dxa"/>
          </w:tcPr>
          <w:p w:rsidR="00854312" w:rsidRPr="00854312" w:rsidRDefault="00854312" w:rsidP="00F81F4D">
            <w:pPr>
              <w:tabs>
                <w:tab w:val="left" w:pos="511"/>
                <w:tab w:val="right" w:pos="9355"/>
              </w:tabs>
              <w:contextualSpacing/>
              <w:rPr>
                <w:rFonts w:ascii="Times New Roman" w:eastAsia="Calibri" w:hAnsi="Times New Roman" w:cs="Times New Roman"/>
                <w:b w:val="0"/>
                <w:sz w:val="28"/>
                <w:szCs w:val="28"/>
                <w:lang w:eastAsia="ar-SA"/>
              </w:rPr>
            </w:pPr>
            <w:r w:rsidRPr="00854312">
              <w:rPr>
                <w:rFonts w:ascii="Times New Roman" w:eastAsia="Calibri" w:hAnsi="Times New Roman" w:cs="Times New Roman"/>
                <w:b w:val="0"/>
                <w:sz w:val="28"/>
                <w:szCs w:val="28"/>
                <w:lang w:eastAsia="ar-SA"/>
              </w:rPr>
              <w:t xml:space="preserve">Согласовано: </w:t>
            </w:r>
          </w:p>
          <w:p w:rsidR="00854312" w:rsidRPr="00854312" w:rsidRDefault="00854312" w:rsidP="00F81F4D">
            <w:pPr>
              <w:contextualSpacing/>
              <w:rPr>
                <w:rFonts w:ascii="Times New Roman" w:hAnsi="Times New Roman" w:cs="Times New Roman"/>
                <w:b w:val="0"/>
                <w:sz w:val="28"/>
                <w:szCs w:val="28"/>
              </w:rPr>
            </w:pPr>
            <w:r w:rsidRPr="00854312">
              <w:rPr>
                <w:rFonts w:ascii="Times New Roman" w:hAnsi="Times New Roman" w:cs="Times New Roman"/>
                <w:b w:val="0"/>
                <w:sz w:val="28"/>
                <w:szCs w:val="28"/>
              </w:rPr>
              <w:t>протокол педагогического совета № 1</w:t>
            </w:r>
          </w:p>
          <w:p w:rsidR="00854312" w:rsidRPr="00854312" w:rsidRDefault="00854312" w:rsidP="00F81F4D">
            <w:pPr>
              <w:contextualSpacing/>
              <w:rPr>
                <w:rFonts w:ascii="Times New Roman" w:hAnsi="Times New Roman" w:cs="Times New Roman"/>
                <w:b w:val="0"/>
                <w:sz w:val="28"/>
                <w:szCs w:val="28"/>
              </w:rPr>
            </w:pPr>
            <w:r w:rsidRPr="00854312">
              <w:rPr>
                <w:rFonts w:ascii="Times New Roman" w:hAnsi="Times New Roman" w:cs="Times New Roman"/>
                <w:b w:val="0"/>
                <w:sz w:val="28"/>
                <w:szCs w:val="28"/>
              </w:rPr>
              <w:t>от «31 » августа 2023г.</w:t>
            </w:r>
          </w:p>
        </w:tc>
        <w:tc>
          <w:tcPr>
            <w:tcW w:w="3136" w:type="dxa"/>
          </w:tcPr>
          <w:p w:rsidR="00854312" w:rsidRPr="00854312" w:rsidRDefault="00854312" w:rsidP="00F81F4D">
            <w:pPr>
              <w:tabs>
                <w:tab w:val="left" w:pos="511"/>
                <w:tab w:val="right" w:pos="9355"/>
              </w:tabs>
              <w:cnfStyle w:val="100000000000"/>
              <w:rPr>
                <w:rFonts w:ascii="Times New Roman" w:eastAsia="Calibri" w:hAnsi="Times New Roman" w:cs="Times New Roman"/>
                <w:b w:val="0"/>
                <w:sz w:val="28"/>
                <w:szCs w:val="28"/>
                <w:lang w:eastAsia="ar-SA"/>
              </w:rPr>
            </w:pPr>
          </w:p>
        </w:tc>
        <w:tc>
          <w:tcPr>
            <w:tcW w:w="3655" w:type="dxa"/>
          </w:tcPr>
          <w:p w:rsidR="00854312" w:rsidRPr="00854312" w:rsidRDefault="00854312" w:rsidP="00F81F4D">
            <w:pPr>
              <w:tabs>
                <w:tab w:val="left" w:pos="511"/>
                <w:tab w:val="right" w:pos="9355"/>
              </w:tabs>
              <w:cnfStyle w:val="100000000000"/>
              <w:rPr>
                <w:rFonts w:ascii="Times New Roman" w:eastAsia="Calibri" w:hAnsi="Times New Roman" w:cs="Times New Roman"/>
                <w:b w:val="0"/>
                <w:sz w:val="28"/>
                <w:szCs w:val="28"/>
                <w:lang w:eastAsia="ar-SA"/>
              </w:rPr>
            </w:pPr>
            <w:r w:rsidRPr="00854312">
              <w:rPr>
                <w:rFonts w:ascii="Times New Roman" w:eastAsia="Calibri" w:hAnsi="Times New Roman" w:cs="Times New Roman"/>
                <w:b w:val="0"/>
                <w:sz w:val="28"/>
                <w:szCs w:val="28"/>
                <w:lang w:eastAsia="ar-SA"/>
              </w:rPr>
              <w:t>Утверждаю</w:t>
            </w:r>
          </w:p>
          <w:p w:rsidR="00854312" w:rsidRPr="00854312" w:rsidRDefault="00854312" w:rsidP="00F81F4D">
            <w:pPr>
              <w:tabs>
                <w:tab w:val="left" w:pos="511"/>
              </w:tabs>
              <w:cnfStyle w:val="100000000000"/>
              <w:rPr>
                <w:rFonts w:ascii="Times New Roman" w:eastAsia="Calibri" w:hAnsi="Times New Roman" w:cs="Times New Roman"/>
                <w:b w:val="0"/>
                <w:sz w:val="28"/>
                <w:szCs w:val="28"/>
                <w:lang w:eastAsia="ar-SA"/>
              </w:rPr>
            </w:pPr>
            <w:r w:rsidRPr="00854312">
              <w:rPr>
                <w:rFonts w:ascii="Times New Roman" w:eastAsia="Calibri" w:hAnsi="Times New Roman" w:cs="Times New Roman"/>
                <w:b w:val="0"/>
                <w:sz w:val="28"/>
                <w:szCs w:val="28"/>
                <w:lang w:eastAsia="ar-SA"/>
              </w:rPr>
              <w:t>директор _____________</w:t>
            </w:r>
          </w:p>
          <w:p w:rsidR="00854312" w:rsidRPr="00854312" w:rsidRDefault="00854312" w:rsidP="00F81F4D">
            <w:pPr>
              <w:cnfStyle w:val="100000000000"/>
              <w:rPr>
                <w:rFonts w:ascii="Times New Roman" w:eastAsia="Calibri" w:hAnsi="Times New Roman" w:cs="Times New Roman"/>
                <w:b w:val="0"/>
                <w:sz w:val="28"/>
                <w:szCs w:val="28"/>
                <w:lang w:eastAsia="ar-SA"/>
              </w:rPr>
            </w:pPr>
            <w:r w:rsidRPr="00854312">
              <w:rPr>
                <w:rFonts w:ascii="Times New Roman" w:eastAsia="Calibri" w:hAnsi="Times New Roman" w:cs="Times New Roman"/>
                <w:b w:val="0"/>
                <w:sz w:val="28"/>
                <w:szCs w:val="28"/>
                <w:lang w:eastAsia="ar-SA"/>
              </w:rPr>
              <w:t>В.Н. Горинова</w:t>
            </w:r>
          </w:p>
          <w:p w:rsidR="00854312" w:rsidRPr="00854312" w:rsidRDefault="00854312" w:rsidP="00F81F4D">
            <w:pPr>
              <w:cnfStyle w:val="100000000000"/>
              <w:rPr>
                <w:rFonts w:ascii="Times New Roman" w:eastAsia="Calibri" w:hAnsi="Times New Roman" w:cs="Times New Roman"/>
                <w:b w:val="0"/>
                <w:sz w:val="28"/>
                <w:szCs w:val="28"/>
                <w:lang w:eastAsia="ar-SA"/>
              </w:rPr>
            </w:pPr>
            <w:r w:rsidRPr="00854312">
              <w:rPr>
                <w:rFonts w:ascii="Times New Roman" w:eastAsia="Calibri" w:hAnsi="Times New Roman" w:cs="Times New Roman"/>
                <w:b w:val="0"/>
                <w:sz w:val="28"/>
                <w:szCs w:val="28"/>
                <w:lang w:eastAsia="ar-SA"/>
              </w:rPr>
              <w:t>Приказ №338</w:t>
            </w:r>
          </w:p>
          <w:p w:rsidR="00854312" w:rsidRPr="00854312" w:rsidRDefault="00854312" w:rsidP="00F81F4D">
            <w:pPr>
              <w:tabs>
                <w:tab w:val="left" w:pos="511"/>
                <w:tab w:val="right" w:pos="9355"/>
              </w:tabs>
              <w:cnfStyle w:val="100000000000"/>
              <w:rPr>
                <w:rFonts w:ascii="Times New Roman" w:eastAsia="Calibri" w:hAnsi="Times New Roman" w:cs="Times New Roman"/>
                <w:b w:val="0"/>
                <w:sz w:val="28"/>
                <w:szCs w:val="28"/>
                <w:lang w:eastAsia="ar-SA"/>
              </w:rPr>
            </w:pPr>
            <w:r w:rsidRPr="00854312">
              <w:rPr>
                <w:rFonts w:ascii="Times New Roman" w:eastAsia="Calibri" w:hAnsi="Times New Roman" w:cs="Times New Roman"/>
                <w:b w:val="0"/>
                <w:sz w:val="28"/>
                <w:szCs w:val="28"/>
                <w:lang w:eastAsia="ar-SA"/>
              </w:rPr>
              <w:t>«31»  августа 2023г.</w:t>
            </w:r>
          </w:p>
          <w:p w:rsidR="00854312" w:rsidRPr="00854312" w:rsidRDefault="00854312" w:rsidP="00F81F4D">
            <w:pPr>
              <w:jc w:val="center"/>
              <w:cnfStyle w:val="100000000000"/>
              <w:rPr>
                <w:rFonts w:ascii="Times New Roman" w:hAnsi="Times New Roman" w:cs="Times New Roman"/>
                <w:b w:val="0"/>
                <w:sz w:val="28"/>
                <w:szCs w:val="28"/>
              </w:rPr>
            </w:pPr>
          </w:p>
        </w:tc>
      </w:tr>
    </w:tbl>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54312" w:rsidRDefault="006F1599" w:rsidP="00A87299">
      <w:pPr>
        <w:spacing w:after="0" w:line="240" w:lineRule="auto"/>
        <w:jc w:val="center"/>
        <w:rPr>
          <w:rFonts w:ascii="Times New Roman" w:hAnsi="Times New Roman"/>
          <w:b/>
          <w:color w:val="auto"/>
          <w:sz w:val="44"/>
          <w:szCs w:val="28"/>
        </w:rPr>
      </w:pPr>
      <w:r>
        <w:rPr>
          <w:rFonts w:ascii="Times New Roman" w:hAnsi="Times New Roman"/>
          <w:b/>
          <w:color w:val="auto"/>
          <w:sz w:val="28"/>
          <w:szCs w:val="28"/>
        </w:rPr>
        <w:br/>
      </w:r>
      <w:r w:rsidR="00392A44" w:rsidRPr="00854312">
        <w:rPr>
          <w:rFonts w:ascii="Times New Roman" w:hAnsi="Times New Roman"/>
          <w:b/>
          <w:color w:val="auto"/>
          <w:sz w:val="44"/>
          <w:szCs w:val="28"/>
        </w:rPr>
        <w:t xml:space="preserve">адаптированная </w:t>
      </w:r>
    </w:p>
    <w:p w:rsidR="008A15BB" w:rsidRPr="00854312" w:rsidRDefault="00392A44" w:rsidP="00A87299">
      <w:pPr>
        <w:spacing w:after="0" w:line="240" w:lineRule="auto"/>
        <w:jc w:val="center"/>
        <w:rPr>
          <w:rFonts w:ascii="Times New Roman" w:hAnsi="Times New Roman"/>
          <w:color w:val="auto"/>
          <w:sz w:val="44"/>
          <w:szCs w:val="28"/>
        </w:rPr>
      </w:pPr>
      <w:r w:rsidRPr="00854312">
        <w:rPr>
          <w:rFonts w:ascii="Times New Roman" w:hAnsi="Times New Roman"/>
          <w:b/>
          <w:color w:val="auto"/>
          <w:sz w:val="44"/>
          <w:szCs w:val="28"/>
        </w:rPr>
        <w:t xml:space="preserve">основная </w:t>
      </w:r>
      <w:r w:rsidR="005D673F" w:rsidRPr="00854312">
        <w:rPr>
          <w:rFonts w:ascii="Times New Roman" w:hAnsi="Times New Roman"/>
          <w:b/>
          <w:color w:val="auto"/>
          <w:sz w:val="44"/>
          <w:szCs w:val="28"/>
        </w:rPr>
        <w:t>обще</w:t>
      </w:r>
      <w:r w:rsidRPr="00854312">
        <w:rPr>
          <w:rFonts w:ascii="Times New Roman" w:hAnsi="Times New Roman"/>
          <w:b/>
          <w:color w:val="auto"/>
          <w:sz w:val="44"/>
          <w:szCs w:val="28"/>
        </w:rPr>
        <w:t>образовательная</w:t>
      </w:r>
      <w:r w:rsidR="00B41096" w:rsidRPr="00854312">
        <w:rPr>
          <w:rFonts w:ascii="Times New Roman" w:hAnsi="Times New Roman"/>
          <w:b/>
          <w:color w:val="auto"/>
          <w:sz w:val="44"/>
          <w:szCs w:val="28"/>
        </w:rPr>
        <w:t xml:space="preserve"> </w:t>
      </w:r>
      <w:r w:rsidRPr="00854312">
        <w:rPr>
          <w:rFonts w:ascii="Times New Roman" w:hAnsi="Times New Roman"/>
          <w:b/>
          <w:color w:val="auto"/>
          <w:sz w:val="44"/>
          <w:szCs w:val="28"/>
        </w:rPr>
        <w:t>программа</w:t>
      </w:r>
      <w:r w:rsidR="00B41096" w:rsidRPr="00854312">
        <w:rPr>
          <w:rFonts w:ascii="Times New Roman" w:hAnsi="Times New Roman"/>
          <w:b/>
          <w:color w:val="auto"/>
          <w:sz w:val="44"/>
          <w:szCs w:val="28"/>
        </w:rPr>
        <w:t xml:space="preserve"> </w:t>
      </w:r>
      <w:r w:rsidR="006F1599" w:rsidRPr="00854312">
        <w:rPr>
          <w:rFonts w:ascii="Times New Roman" w:hAnsi="Times New Roman"/>
          <w:b/>
          <w:color w:val="auto"/>
          <w:sz w:val="44"/>
          <w:szCs w:val="28"/>
        </w:rPr>
        <w:br/>
      </w:r>
      <w:r w:rsidRPr="00854312">
        <w:rPr>
          <w:rFonts w:ascii="Times New Roman" w:hAnsi="Times New Roman"/>
          <w:b/>
          <w:color w:val="auto"/>
          <w:sz w:val="44"/>
          <w:szCs w:val="28"/>
        </w:rPr>
        <w:t xml:space="preserve">начального общего образования </w:t>
      </w:r>
      <w:r w:rsidRPr="00854312">
        <w:rPr>
          <w:rFonts w:ascii="Times New Roman" w:hAnsi="Times New Roman"/>
          <w:b/>
          <w:color w:val="auto"/>
          <w:sz w:val="44"/>
          <w:szCs w:val="28"/>
        </w:rPr>
        <w:br/>
        <w:t xml:space="preserve">обучающихся </w:t>
      </w:r>
      <w:r w:rsidRPr="00854312">
        <w:rPr>
          <w:rFonts w:ascii="Times New Roman" w:hAnsi="Times New Roman" w:cs="Times New Roman"/>
          <w:b/>
          <w:color w:val="auto"/>
          <w:sz w:val="44"/>
          <w:szCs w:val="28"/>
        </w:rPr>
        <w:t>с задержкой психического развития</w:t>
      </w:r>
      <w:r w:rsidR="008A478A" w:rsidRPr="00854312">
        <w:rPr>
          <w:rFonts w:ascii="Times New Roman" w:hAnsi="Times New Roman" w:cs="Times New Roman"/>
          <w:b/>
          <w:color w:val="auto"/>
          <w:sz w:val="44"/>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85984" w:rsidRDefault="00F76112" w:rsidP="00854312">
      <w:pPr>
        <w:spacing w:before="480" w:after="360" w:line="240" w:lineRule="auto"/>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8F3DAD">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8F3DAD">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8F3DAD">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8A0803">
          <w:rPr>
            <w:noProof/>
            <w:webHidden/>
            <w:sz w:val="28"/>
            <w:szCs w:val="28"/>
          </w:rPr>
          <w:t>18</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8A0803">
          <w:rPr>
            <w:noProof/>
            <w:webHidden/>
            <w:sz w:val="28"/>
            <w:szCs w:val="28"/>
          </w:rPr>
          <w:t>22</w:t>
        </w:r>
        <w:r w:rsidRPr="006C1754">
          <w:rPr>
            <w:noProof/>
            <w:webHidden/>
            <w:sz w:val="28"/>
            <w:szCs w:val="28"/>
          </w:rPr>
          <w:fldChar w:fldCharType="end"/>
        </w:r>
      </w:hyperlink>
    </w:p>
    <w:p w:rsidR="006C1754" w:rsidRPr="000C5522" w:rsidRDefault="008F3DAD">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8F3DAD">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8A0803">
          <w:rPr>
            <w:noProof/>
            <w:webHidden/>
            <w:sz w:val="28"/>
            <w:szCs w:val="28"/>
          </w:rPr>
          <w:t>33</w:t>
        </w:r>
        <w:r w:rsidRPr="006C1754">
          <w:rPr>
            <w:noProof/>
            <w:webHidden/>
            <w:sz w:val="28"/>
            <w:szCs w:val="28"/>
          </w:rPr>
          <w:fldChar w:fldCharType="end"/>
        </w:r>
      </w:hyperlink>
    </w:p>
    <w:p w:rsidR="006C1754" w:rsidRPr="000C5522" w:rsidRDefault="008F3DAD">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_Toc415833123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8F3DAD">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_Toc415833124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_Toc415833125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_Toc415833126 \h </w:instrText>
        </w:r>
        <w:r w:rsidRPr="006C1754">
          <w:rPr>
            <w:noProof/>
            <w:webHidden/>
            <w:sz w:val="28"/>
            <w:szCs w:val="28"/>
          </w:rPr>
        </w:r>
        <w:r w:rsidRPr="006C1754">
          <w:rPr>
            <w:noProof/>
            <w:webHidden/>
            <w:sz w:val="28"/>
            <w:szCs w:val="28"/>
          </w:rPr>
          <w:fldChar w:fldCharType="separate"/>
        </w:r>
        <w:r w:rsidR="008A0803">
          <w:rPr>
            <w:noProof/>
            <w:webHidden/>
            <w:sz w:val="28"/>
            <w:szCs w:val="28"/>
          </w:rPr>
          <w:t>61</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_Toc415833127 \h </w:instrText>
        </w:r>
        <w:r w:rsidRPr="006C1754">
          <w:rPr>
            <w:noProof/>
            <w:webHidden/>
            <w:sz w:val="28"/>
            <w:szCs w:val="28"/>
          </w:rPr>
        </w:r>
        <w:r w:rsidRPr="006C1754">
          <w:rPr>
            <w:noProof/>
            <w:webHidden/>
            <w:sz w:val="28"/>
            <w:szCs w:val="28"/>
          </w:rPr>
          <w:fldChar w:fldCharType="separate"/>
        </w:r>
        <w:r w:rsidR="008A0803">
          <w:rPr>
            <w:noProof/>
            <w:webHidden/>
            <w:sz w:val="28"/>
            <w:szCs w:val="28"/>
          </w:rPr>
          <w:t>72</w:t>
        </w:r>
        <w:r w:rsidRPr="006C1754">
          <w:rPr>
            <w:noProof/>
            <w:webHidden/>
            <w:sz w:val="28"/>
            <w:szCs w:val="28"/>
          </w:rPr>
          <w:fldChar w:fldCharType="end"/>
        </w:r>
      </w:hyperlink>
    </w:p>
    <w:p w:rsidR="006C1754" w:rsidRPr="000C5522" w:rsidRDefault="008F3DAD">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_Toc415833128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_Toc415833129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_Toc415833130 \h </w:instrText>
        </w:r>
        <w:r w:rsidRPr="006C1754">
          <w:rPr>
            <w:noProof/>
            <w:webHidden/>
            <w:sz w:val="28"/>
            <w:szCs w:val="28"/>
          </w:rPr>
        </w:r>
        <w:r w:rsidRPr="006C1754">
          <w:rPr>
            <w:noProof/>
            <w:webHidden/>
            <w:sz w:val="28"/>
            <w:szCs w:val="28"/>
          </w:rPr>
          <w:fldChar w:fldCharType="separate"/>
        </w:r>
        <w:r w:rsidR="008A0803">
          <w:rPr>
            <w:noProof/>
            <w:webHidden/>
            <w:sz w:val="28"/>
            <w:szCs w:val="28"/>
          </w:rPr>
          <w:t>83</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_Toc415833131 \h </w:instrText>
        </w:r>
        <w:r w:rsidRPr="006C1754">
          <w:rPr>
            <w:noProof/>
            <w:webHidden/>
            <w:sz w:val="28"/>
            <w:szCs w:val="28"/>
          </w:rPr>
        </w:r>
        <w:r w:rsidRPr="006C1754">
          <w:rPr>
            <w:noProof/>
            <w:webHidden/>
            <w:sz w:val="28"/>
            <w:szCs w:val="28"/>
          </w:rPr>
          <w:fldChar w:fldCharType="separate"/>
        </w:r>
        <w:r w:rsidR="008A0803">
          <w:rPr>
            <w:noProof/>
            <w:webHidden/>
            <w:sz w:val="28"/>
            <w:szCs w:val="28"/>
          </w:rPr>
          <w:t>130</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_Toc415833132 \h </w:instrText>
        </w:r>
        <w:r w:rsidRPr="006C1754">
          <w:rPr>
            <w:noProof/>
            <w:webHidden/>
            <w:sz w:val="28"/>
            <w:szCs w:val="28"/>
          </w:rPr>
        </w:r>
        <w:r w:rsidRPr="006C1754">
          <w:rPr>
            <w:noProof/>
            <w:webHidden/>
            <w:sz w:val="28"/>
            <w:szCs w:val="28"/>
          </w:rPr>
          <w:fldChar w:fldCharType="separate"/>
        </w:r>
        <w:r w:rsidR="008A0803">
          <w:rPr>
            <w:noProof/>
            <w:webHidden/>
            <w:sz w:val="28"/>
            <w:szCs w:val="28"/>
          </w:rPr>
          <w:t>135</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_Toc415833133 \h </w:instrText>
        </w:r>
        <w:r w:rsidRPr="006C1754">
          <w:rPr>
            <w:noProof/>
            <w:webHidden/>
            <w:sz w:val="28"/>
            <w:szCs w:val="28"/>
          </w:rPr>
        </w:r>
        <w:r w:rsidRPr="006C1754">
          <w:rPr>
            <w:noProof/>
            <w:webHidden/>
            <w:sz w:val="28"/>
            <w:szCs w:val="28"/>
          </w:rPr>
          <w:fldChar w:fldCharType="separate"/>
        </w:r>
        <w:r w:rsidR="008A0803">
          <w:rPr>
            <w:noProof/>
            <w:webHidden/>
            <w:sz w:val="28"/>
            <w:szCs w:val="28"/>
          </w:rPr>
          <w:t>139</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_Toc415833134 \h </w:instrText>
        </w:r>
        <w:r w:rsidRPr="006C1754">
          <w:rPr>
            <w:noProof/>
            <w:webHidden/>
            <w:sz w:val="28"/>
            <w:szCs w:val="28"/>
          </w:rPr>
        </w:r>
        <w:r w:rsidRPr="006C1754">
          <w:rPr>
            <w:noProof/>
            <w:webHidden/>
            <w:sz w:val="28"/>
            <w:szCs w:val="28"/>
          </w:rPr>
          <w:fldChar w:fldCharType="separate"/>
        </w:r>
        <w:r w:rsidR="008A0803">
          <w:rPr>
            <w:noProof/>
            <w:webHidden/>
            <w:sz w:val="28"/>
            <w:szCs w:val="28"/>
          </w:rPr>
          <w:t>147</w:t>
        </w:r>
        <w:r w:rsidRPr="006C1754">
          <w:rPr>
            <w:noProof/>
            <w:webHidden/>
            <w:sz w:val="28"/>
            <w:szCs w:val="28"/>
          </w:rPr>
          <w:fldChar w:fldCharType="end"/>
        </w:r>
      </w:hyperlink>
    </w:p>
    <w:p w:rsidR="006C1754" w:rsidRPr="000C5522" w:rsidRDefault="008F3DAD">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8F3DAD">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_Toc415833137 \h </w:instrText>
        </w:r>
        <w:r w:rsidRPr="006C1754">
          <w:rPr>
            <w:noProof/>
            <w:webHidden/>
            <w:sz w:val="28"/>
            <w:szCs w:val="28"/>
          </w:rPr>
        </w:r>
        <w:r w:rsidRPr="006C1754">
          <w:rPr>
            <w:noProof/>
            <w:webHidden/>
            <w:sz w:val="28"/>
            <w:szCs w:val="28"/>
          </w:rPr>
          <w:fldChar w:fldCharType="separate"/>
        </w:r>
        <w:r w:rsidR="008A0803">
          <w:rPr>
            <w:noProof/>
            <w:webHidden/>
            <w:sz w:val="28"/>
            <w:szCs w:val="28"/>
          </w:rPr>
          <w:t>161</w:t>
        </w:r>
        <w:r w:rsidRPr="006C1754">
          <w:rPr>
            <w:noProof/>
            <w:webHidden/>
            <w:sz w:val="28"/>
            <w:szCs w:val="28"/>
          </w:rPr>
          <w:fldChar w:fldCharType="end"/>
        </w:r>
      </w:hyperlink>
    </w:p>
    <w:p w:rsidR="00385E5A" w:rsidRPr="003737F1" w:rsidRDefault="008F3DAD"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2"/>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3"/>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4"/>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5"/>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6"/>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7"/>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8"/>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9"/>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10"/>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1"/>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2"/>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3"/>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5"/>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6"/>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7"/>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8"/>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9"/>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20"/>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w:t>
      </w:r>
      <w:r w:rsidRPr="00F63254">
        <w:rPr>
          <w:rFonts w:ascii="Times New Roman" w:hAnsi="Times New Roman"/>
          <w:sz w:val="28"/>
          <w:szCs w:val="28"/>
        </w:rPr>
        <w:lastRenderedPageBreak/>
        <w:t xml:space="preserve">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r w:rsidRPr="00F63254">
        <w:rPr>
          <w:rFonts w:ascii="Times New Roman" w:hAnsi="Times New Roman"/>
          <w:spacing w:val="-4"/>
          <w:sz w:val="28"/>
          <w:szCs w:val="28"/>
        </w:rPr>
        <w:lastRenderedPageBreak/>
        <w:t>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1"/>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lastRenderedPageBreak/>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2"/>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r w:rsidRPr="00F63254">
        <w:rPr>
          <w:rFonts w:ascii="Times New Roman" w:eastAsia="Calibri" w:hAnsi="Times New Roman" w:cs="Times New Roman"/>
          <w:color w:val="000000"/>
          <w:sz w:val="28"/>
          <w:szCs w:val="28"/>
        </w:rPr>
        <w:lastRenderedPageBreak/>
        <w:t>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3"/>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4"/>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5"/>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31" w:name="_GoBack"/>
      <w:bookmarkEnd w:id="31"/>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r w:rsidRPr="008E3C9D">
        <w:rPr>
          <w:rFonts w:ascii="Times New Roman" w:hAnsi="Times New Roman"/>
          <w:spacing w:val="-2"/>
          <w:sz w:val="28"/>
          <w:szCs w:val="28"/>
        </w:rPr>
        <w:lastRenderedPageBreak/>
        <w:t>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6"/>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110" w:rsidRDefault="00642110">
      <w:pPr>
        <w:spacing w:after="0" w:line="240" w:lineRule="auto"/>
      </w:pPr>
      <w:r>
        <w:separator/>
      </w:r>
    </w:p>
  </w:endnote>
  <w:endnote w:type="continuationSeparator" w:id="1">
    <w:p w:rsidR="00642110" w:rsidRDefault="00642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7" w:rsidRDefault="008F3DAD">
    <w:pPr>
      <w:pStyle w:val="af7"/>
      <w:jc w:val="center"/>
    </w:pPr>
    <w:fldSimple w:instr=" PAGE   \* MERGEFORMAT ">
      <w:r w:rsidR="00854312">
        <w:rPr>
          <w:noProof/>
        </w:rPr>
        <w:t>6</w:t>
      </w:r>
    </w:fldSimple>
  </w:p>
  <w:p w:rsidR="00B50597" w:rsidRDefault="00B5059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110" w:rsidRDefault="00642110">
      <w:pPr>
        <w:spacing w:after="0" w:line="240" w:lineRule="auto"/>
      </w:pPr>
      <w:r>
        <w:separator/>
      </w:r>
    </w:p>
  </w:footnote>
  <w:footnote w:type="continuationSeparator" w:id="1">
    <w:p w:rsidR="00642110" w:rsidRDefault="00642110">
      <w:pPr>
        <w:spacing w:after="0" w:line="240" w:lineRule="auto"/>
      </w:pPr>
      <w:r>
        <w:continuationSeparator/>
      </w:r>
    </w:p>
  </w:footnote>
  <w:footnote w:id="2">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4">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6">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7">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8">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9">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0">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1">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2">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7">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8">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9">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20">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1">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2">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4">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5">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6">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2110"/>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4312"/>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3DAD"/>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table" w:customStyle="1" w:styleId="PlainTable4">
    <w:name w:val="Plain Table 4"/>
    <w:basedOn w:val="a1"/>
    <w:uiPriority w:val="44"/>
    <w:rsid w:val="0085431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0A17-B185-4C70-9C32-3ED79BEE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186</Pages>
  <Words>46771</Words>
  <Characters>266600</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312746</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admin</cp:lastModifiedBy>
  <cp:revision>4</cp:revision>
  <cp:lastPrinted>2014-04-21T11:03:00Z</cp:lastPrinted>
  <dcterms:created xsi:type="dcterms:W3CDTF">2015-12-29T08:47:00Z</dcterms:created>
  <dcterms:modified xsi:type="dcterms:W3CDTF">2023-12-03T13:19:00Z</dcterms:modified>
</cp:coreProperties>
</file>